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5EE4" w14:textId="77777777" w:rsidR="00F42582" w:rsidRDefault="00F42582" w:rsidP="00F42582">
      <w:pPr>
        <w:spacing w:after="0"/>
        <w:ind w:left="426" w:hanging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18557" w14:textId="24CE9A15" w:rsidR="00260515" w:rsidRPr="00F42582" w:rsidRDefault="00F42582" w:rsidP="00F42582">
      <w:pPr>
        <w:spacing w:after="0"/>
        <w:ind w:left="426" w:hanging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1B52827" w14:textId="77777777" w:rsidR="00585CF1" w:rsidRDefault="00585CF1" w:rsidP="00151990">
      <w:pPr>
        <w:pStyle w:val="a5"/>
        <w:tabs>
          <w:tab w:val="left" w:pos="2694"/>
        </w:tabs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4DD2604B" w14:textId="77777777" w:rsidR="007057DE" w:rsidRDefault="007057DE" w:rsidP="00151990">
      <w:pPr>
        <w:pStyle w:val="a5"/>
        <w:tabs>
          <w:tab w:val="left" w:pos="2694"/>
        </w:tabs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План работы</w:t>
      </w:r>
    </w:p>
    <w:p w14:paraId="1AC50E77" w14:textId="40AB31A3" w:rsidR="007057DE" w:rsidRDefault="007057DE" w:rsidP="00151990">
      <w:pPr>
        <w:pStyle w:val="a5"/>
        <w:tabs>
          <w:tab w:val="left" w:pos="2694"/>
        </w:tabs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Общественного совета </w:t>
      </w:r>
      <w:r w:rsidR="00F42582">
        <w:rPr>
          <w:rStyle w:val="a6"/>
          <w:sz w:val="28"/>
          <w:szCs w:val="28"/>
        </w:rPr>
        <w:t xml:space="preserve">при </w:t>
      </w:r>
      <w:r>
        <w:rPr>
          <w:rStyle w:val="a6"/>
          <w:sz w:val="28"/>
          <w:szCs w:val="28"/>
        </w:rPr>
        <w:t>Министерств</w:t>
      </w:r>
      <w:r w:rsidR="00F42582">
        <w:rPr>
          <w:rStyle w:val="a6"/>
          <w:sz w:val="28"/>
          <w:szCs w:val="28"/>
        </w:rPr>
        <w:t>е</w:t>
      </w:r>
      <w:bookmarkStart w:id="0" w:name="_GoBack"/>
      <w:bookmarkEnd w:id="0"/>
      <w:r>
        <w:rPr>
          <w:rStyle w:val="a6"/>
          <w:sz w:val="28"/>
          <w:szCs w:val="28"/>
        </w:rPr>
        <w:t xml:space="preserve"> промышленности и торговли Республики Дагестан на 2022 год</w:t>
      </w:r>
    </w:p>
    <w:p w14:paraId="14C8B051" w14:textId="77777777" w:rsidR="00151990" w:rsidRDefault="00151990" w:rsidP="00151990">
      <w:pPr>
        <w:pStyle w:val="a5"/>
        <w:tabs>
          <w:tab w:val="left" w:pos="2694"/>
        </w:tabs>
        <w:spacing w:after="0" w:afterAutospacing="0"/>
        <w:jc w:val="center"/>
        <w:rPr>
          <w:rStyle w:val="a6"/>
          <w:sz w:val="28"/>
          <w:szCs w:val="28"/>
        </w:rPr>
      </w:pPr>
    </w:p>
    <w:tbl>
      <w:tblPr>
        <w:tblW w:w="14908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9107"/>
        <w:gridCol w:w="4961"/>
      </w:tblGrid>
      <w:tr w:rsidR="00585CF1" w:rsidRPr="007057DE" w14:paraId="398C1975" w14:textId="77777777" w:rsidTr="00585CF1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D908" w14:textId="77777777" w:rsidR="00585CF1" w:rsidRPr="007057DE" w:rsidRDefault="00585CF1" w:rsidP="00917548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FE4A" w14:textId="77777777" w:rsidR="00585CF1" w:rsidRPr="007057DE" w:rsidRDefault="00585CF1" w:rsidP="00151990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вопросы, вносимые на 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Общественного Совета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5CC9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14:paraId="0EBE6742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585CF1" w:rsidRPr="007057DE" w14:paraId="4C0141AF" w14:textId="77777777" w:rsidTr="00585CF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661C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1A63" w14:textId="77777777" w:rsidR="00585CF1" w:rsidRPr="002C605B" w:rsidRDefault="00585CF1" w:rsidP="002C605B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на индустриальном (промышленном) парке «Фотон» </w:t>
            </w:r>
            <w:r w:rsidR="0091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развития индустриальных парков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161E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85CF1" w:rsidRPr="007057DE" w14:paraId="5EE5C34F" w14:textId="77777777" w:rsidTr="00585CF1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1A6AC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F4FE" w14:textId="77777777" w:rsidR="00585CF1" w:rsidRPr="00DD4BDD" w:rsidRDefault="00585CF1" w:rsidP="007057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8C51" w14:textId="77777777" w:rsidR="00585CF1" w:rsidRPr="00DD4BDD" w:rsidRDefault="00917548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85CF1" w:rsidRPr="00DD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реже одного раза в три месяца</w:t>
            </w:r>
          </w:p>
        </w:tc>
      </w:tr>
      <w:tr w:rsidR="00585CF1" w:rsidRPr="007057DE" w14:paraId="28CE8C19" w14:textId="77777777" w:rsidTr="00585CF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29D45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254D" w14:textId="77777777" w:rsidR="00585CF1" w:rsidRPr="00DD4BDD" w:rsidRDefault="00585CF1" w:rsidP="007057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проектов</w:t>
            </w:r>
            <w:r w:rsidR="00DD4BDD" w:rsidRPr="00DD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нормативно-правовых актов, касающиеся направлений деятельности Министерства и разработка предложений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CE85" w14:textId="77777777" w:rsidR="00585CF1" w:rsidRPr="00DD4BDD" w:rsidRDefault="00DD4BDD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85CF1" w:rsidRPr="007057DE" w14:paraId="34C01501" w14:textId="77777777" w:rsidTr="00585CF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7560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92A1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членов Общественного совета 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мероприятиях, проводимых Министерством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промышленности и торговли 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Дагестан:</w:t>
            </w:r>
          </w:p>
          <w:p w14:paraId="2DE61184" w14:textId="77777777" w:rsidR="00585CF1" w:rsidRPr="007057DE" w:rsidRDefault="00585CF1" w:rsidP="00151990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конкурсах на замещение вакантных должностей и включения </w:t>
            </w:r>
            <w:r w:rsidR="0091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кадровый резерв, аттестационных комиссиях, семинарах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коллегии и т.д.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C56C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14:paraId="5FB4C395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</w:tr>
      <w:tr w:rsidR="00585CF1" w:rsidRPr="007057DE" w14:paraId="588C2E21" w14:textId="77777777" w:rsidTr="00585CF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9417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1032" w14:textId="77777777" w:rsidR="00585CF1" w:rsidRPr="007057DE" w:rsidRDefault="00585CF1" w:rsidP="00585CF1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ятельности Общественного совета 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1FD6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585CF1" w:rsidRPr="007057DE" w14:paraId="153EAF40" w14:textId="77777777" w:rsidTr="00585CF1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9C94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A584" w14:textId="77777777" w:rsidR="00585CF1" w:rsidRPr="007057DE" w:rsidRDefault="00585CF1" w:rsidP="00164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итогового доклада Министра </w:t>
            </w:r>
            <w:r w:rsidRPr="0016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и торговли Республики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Послания Главы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агестан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Народному собранию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агестан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Президента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Федеральному Собранию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AB4B" w14:textId="77777777" w:rsidR="00585CF1" w:rsidRPr="007057DE" w:rsidRDefault="00585CF1" w:rsidP="00917548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14:paraId="3EDF3D47" w14:textId="77777777" w:rsidR="00585CF1" w:rsidRPr="004263A0" w:rsidRDefault="00917548" w:rsidP="004263A0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85CF1"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опубликования       </w:t>
            </w:r>
          </w:p>
        </w:tc>
      </w:tr>
      <w:tr w:rsidR="00585CF1" w:rsidRPr="007057DE" w14:paraId="7D064663" w14:textId="77777777" w:rsidTr="00585CF1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F7A7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8D7F" w14:textId="77777777" w:rsidR="00585CF1" w:rsidRPr="007057DE" w:rsidRDefault="00585CF1" w:rsidP="00164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1416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CF1" w:rsidRPr="007057DE" w14:paraId="1360C4D2" w14:textId="77777777" w:rsidTr="00917548">
        <w:trPr>
          <w:trHeight w:val="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3F38" w14:textId="77777777" w:rsidR="00585CF1" w:rsidRPr="007057DE" w:rsidRDefault="00585CF1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3FE8" w14:textId="77777777" w:rsidR="00585CF1" w:rsidRPr="007057DE" w:rsidRDefault="00585CF1" w:rsidP="00164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64CC" w14:textId="77777777" w:rsidR="00585CF1" w:rsidRPr="007057DE" w:rsidRDefault="00585CF1" w:rsidP="007057DE">
            <w:pPr>
              <w:tabs>
                <w:tab w:val="left" w:pos="269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6B768C" w14:textId="77777777" w:rsidR="007057DE" w:rsidRPr="007057DE" w:rsidRDefault="007057DE" w:rsidP="007057DE">
      <w:pPr>
        <w:tabs>
          <w:tab w:val="left" w:pos="269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AF8C8F" w14:textId="77777777" w:rsidR="007057DE" w:rsidRDefault="007057DE" w:rsidP="007057DE">
      <w:pPr>
        <w:pStyle w:val="a5"/>
        <w:tabs>
          <w:tab w:val="left" w:pos="2694"/>
        </w:tabs>
        <w:jc w:val="center"/>
      </w:pPr>
    </w:p>
    <w:p w14:paraId="3CB03087" w14:textId="77777777" w:rsidR="00260515" w:rsidRPr="00260515" w:rsidRDefault="00260515" w:rsidP="002605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515" w:rsidRPr="00260515" w:rsidSect="00151990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2365" w14:textId="77777777" w:rsidR="007057DE" w:rsidRDefault="007057DE" w:rsidP="007057DE">
      <w:pPr>
        <w:spacing w:after="0" w:line="240" w:lineRule="auto"/>
      </w:pPr>
      <w:r>
        <w:separator/>
      </w:r>
    </w:p>
  </w:endnote>
  <w:endnote w:type="continuationSeparator" w:id="0">
    <w:p w14:paraId="60B9B752" w14:textId="77777777" w:rsidR="007057DE" w:rsidRDefault="007057DE" w:rsidP="0070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8F12" w14:textId="77777777" w:rsidR="007057DE" w:rsidRDefault="007057DE" w:rsidP="007057DE">
      <w:pPr>
        <w:spacing w:after="0" w:line="240" w:lineRule="auto"/>
      </w:pPr>
      <w:r>
        <w:separator/>
      </w:r>
    </w:p>
  </w:footnote>
  <w:footnote w:type="continuationSeparator" w:id="0">
    <w:p w14:paraId="082FFD74" w14:textId="77777777" w:rsidR="007057DE" w:rsidRDefault="007057DE" w:rsidP="0070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A5"/>
    <w:rsid w:val="00151990"/>
    <w:rsid w:val="00164D06"/>
    <w:rsid w:val="001B22E9"/>
    <w:rsid w:val="00260515"/>
    <w:rsid w:val="002C605B"/>
    <w:rsid w:val="004263A0"/>
    <w:rsid w:val="00585CF1"/>
    <w:rsid w:val="00633A3D"/>
    <w:rsid w:val="007057DE"/>
    <w:rsid w:val="00917548"/>
    <w:rsid w:val="00DB23A5"/>
    <w:rsid w:val="00DD4BDD"/>
    <w:rsid w:val="00F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9A5E"/>
  <w15:chartTrackingRefBased/>
  <w15:docId w15:val="{CF6ABD68-4CE0-4C10-ACDD-B079F78E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1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57DE"/>
    <w:rPr>
      <w:b/>
      <w:bCs/>
    </w:rPr>
  </w:style>
  <w:style w:type="paragraph" w:styleId="a7">
    <w:name w:val="header"/>
    <w:basedOn w:val="a"/>
    <w:link w:val="a8"/>
    <w:uiPriority w:val="99"/>
    <w:unhideWhenUsed/>
    <w:rsid w:val="0070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DE"/>
  </w:style>
  <w:style w:type="paragraph" w:styleId="a9">
    <w:name w:val="footer"/>
    <w:basedOn w:val="a"/>
    <w:link w:val="aa"/>
    <w:uiPriority w:val="99"/>
    <w:unhideWhenUsed/>
    <w:rsid w:val="0070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Хабиза А. Абдулаева</dc:creator>
  <cp:keywords/>
  <dc:description/>
  <cp:lastModifiedBy>Камила Д. Умерова</cp:lastModifiedBy>
  <cp:revision>8</cp:revision>
  <cp:lastPrinted>2022-05-11T09:43:00Z</cp:lastPrinted>
  <dcterms:created xsi:type="dcterms:W3CDTF">2022-04-25T12:12:00Z</dcterms:created>
  <dcterms:modified xsi:type="dcterms:W3CDTF">2022-05-11T09:44:00Z</dcterms:modified>
</cp:coreProperties>
</file>